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D1C88" w14:textId="618E408D" w:rsidR="005B5DE2" w:rsidRDefault="005B5DE2" w:rsidP="005B5DE2">
      <w:pPr>
        <w:spacing w:after="300" w:line="300" w:lineRule="atLeast"/>
        <w:rPr>
          <w:rFonts w:ascii="Arial" w:eastAsia="Times New Roman" w:hAnsi="Arial" w:cs="Arial"/>
          <w:color w:val="747474"/>
          <w:sz w:val="27"/>
          <w:szCs w:val="27"/>
          <w:lang w:eastAsia="de-DE"/>
        </w:rPr>
      </w:pPr>
      <w:r w:rsidRPr="005B5DE2">
        <w:rPr>
          <w:rFonts w:ascii="Arial" w:eastAsia="Times New Roman" w:hAnsi="Arial" w:cs="Arial"/>
          <w:color w:val="747474"/>
          <w:sz w:val="27"/>
          <w:szCs w:val="27"/>
          <w:lang w:eastAsia="de-DE"/>
        </w:rPr>
        <w:t>Liebe Eltern der</w:t>
      </w:r>
      <w:r>
        <w:rPr>
          <w:rFonts w:ascii="Arial" w:eastAsia="Times New Roman" w:hAnsi="Arial" w:cs="Arial"/>
          <w:color w:val="747474"/>
          <w:sz w:val="27"/>
          <w:szCs w:val="27"/>
          <w:lang w:eastAsia="de-DE"/>
        </w:rPr>
        <w:t xml:space="preserve"> Pestalozzischule!</w:t>
      </w:r>
    </w:p>
    <w:p w14:paraId="47D691A3" w14:textId="1F01AB35" w:rsidR="00A03916" w:rsidRDefault="005B5DE2" w:rsidP="005B5DE2">
      <w:pPr>
        <w:spacing w:after="300" w:line="300" w:lineRule="atLeast"/>
        <w:rPr>
          <w:rFonts w:ascii="Arial" w:eastAsia="Times New Roman" w:hAnsi="Arial" w:cs="Arial"/>
          <w:color w:val="747474"/>
          <w:sz w:val="27"/>
          <w:szCs w:val="27"/>
          <w:lang w:eastAsia="de-DE"/>
        </w:rPr>
      </w:pPr>
      <w:r>
        <w:rPr>
          <w:rFonts w:ascii="Arial" w:eastAsia="Times New Roman" w:hAnsi="Arial" w:cs="Arial"/>
          <w:color w:val="747474"/>
          <w:sz w:val="27"/>
          <w:szCs w:val="27"/>
          <w:lang w:eastAsia="de-DE"/>
        </w:rPr>
        <w:t xml:space="preserve">Ich begrüße Sie zum neuen Schuljahr und </w:t>
      </w:r>
      <w:r w:rsidRPr="005B5DE2">
        <w:rPr>
          <w:rFonts w:ascii="Arial" w:eastAsia="Times New Roman" w:hAnsi="Arial" w:cs="Arial"/>
          <w:color w:val="747474"/>
          <w:sz w:val="27"/>
          <w:szCs w:val="27"/>
          <w:lang w:eastAsia="de-DE"/>
        </w:rPr>
        <w:t xml:space="preserve">hoffe, Sie hatten </w:t>
      </w:r>
      <w:r>
        <w:rPr>
          <w:rFonts w:ascii="Arial" w:eastAsia="Times New Roman" w:hAnsi="Arial" w:cs="Arial"/>
          <w:color w:val="747474"/>
          <w:sz w:val="27"/>
          <w:szCs w:val="27"/>
          <w:lang w:eastAsia="de-DE"/>
        </w:rPr>
        <w:t xml:space="preserve">mit Ihrer Familie </w:t>
      </w:r>
      <w:r w:rsidRPr="005B5DE2">
        <w:rPr>
          <w:rFonts w:ascii="Arial" w:eastAsia="Times New Roman" w:hAnsi="Arial" w:cs="Arial"/>
          <w:color w:val="747474"/>
          <w:sz w:val="27"/>
          <w:szCs w:val="27"/>
          <w:lang w:eastAsia="de-DE"/>
        </w:rPr>
        <w:t xml:space="preserve">erholsame </w:t>
      </w:r>
      <w:r>
        <w:rPr>
          <w:rFonts w:ascii="Arial" w:eastAsia="Times New Roman" w:hAnsi="Arial" w:cs="Arial"/>
          <w:color w:val="747474"/>
          <w:sz w:val="27"/>
          <w:szCs w:val="27"/>
          <w:lang w:eastAsia="de-DE"/>
        </w:rPr>
        <w:t>Ferien</w:t>
      </w:r>
      <w:r w:rsidR="00A03916">
        <w:rPr>
          <w:rFonts w:ascii="Arial" w:eastAsia="Times New Roman" w:hAnsi="Arial" w:cs="Arial"/>
          <w:color w:val="747474"/>
          <w:sz w:val="27"/>
          <w:szCs w:val="27"/>
          <w:lang w:eastAsia="de-DE"/>
        </w:rPr>
        <w:t>.</w:t>
      </w:r>
    </w:p>
    <w:p w14:paraId="5529054A" w14:textId="6E71C0B8"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b/>
          <w:bCs/>
          <w:color w:val="747474"/>
          <w:sz w:val="36"/>
          <w:szCs w:val="36"/>
          <w:lang w:eastAsia="de-DE"/>
        </w:rPr>
        <w:t>Am Mittwoch, 12.08.</w:t>
      </w:r>
      <w:r w:rsidR="00A03916">
        <w:rPr>
          <w:rFonts w:ascii="Arial" w:eastAsia="Times New Roman" w:hAnsi="Arial" w:cs="Arial"/>
          <w:b/>
          <w:bCs/>
          <w:color w:val="747474"/>
          <w:sz w:val="36"/>
          <w:szCs w:val="36"/>
          <w:lang w:eastAsia="de-DE"/>
        </w:rPr>
        <w:t xml:space="preserve">2020 </w:t>
      </w:r>
      <w:r w:rsidRPr="005B5DE2">
        <w:rPr>
          <w:rFonts w:ascii="Arial" w:eastAsia="Times New Roman" w:hAnsi="Arial" w:cs="Arial"/>
          <w:b/>
          <w:bCs/>
          <w:color w:val="747474"/>
          <w:sz w:val="36"/>
          <w:szCs w:val="36"/>
          <w:lang w:eastAsia="de-DE"/>
        </w:rPr>
        <w:t>beginnt wieder die Schule</w:t>
      </w:r>
      <w:r w:rsidR="00A03916">
        <w:rPr>
          <w:rFonts w:ascii="Arial" w:eastAsia="Times New Roman" w:hAnsi="Arial" w:cs="Arial"/>
          <w:b/>
          <w:bCs/>
          <w:color w:val="747474"/>
          <w:sz w:val="36"/>
          <w:szCs w:val="36"/>
          <w:lang w:eastAsia="de-DE"/>
        </w:rPr>
        <w:t xml:space="preserve"> und hierfür erhalten Sie folgende wichtige Informationen:</w:t>
      </w:r>
    </w:p>
    <w:p w14:paraId="21BCD74E" w14:textId="49772308"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b/>
          <w:bCs/>
          <w:color w:val="747474"/>
          <w:sz w:val="27"/>
          <w:szCs w:val="27"/>
          <w:lang w:eastAsia="de-DE"/>
        </w:rPr>
        <w:t xml:space="preserve">Für die Schülerinnen und Schüler der </w:t>
      </w:r>
      <w:r w:rsidR="00A03916">
        <w:rPr>
          <w:rFonts w:ascii="Arial" w:eastAsia="Times New Roman" w:hAnsi="Arial" w:cs="Arial"/>
          <w:b/>
          <w:bCs/>
          <w:color w:val="747474"/>
          <w:sz w:val="27"/>
          <w:szCs w:val="27"/>
          <w:lang w:eastAsia="de-DE"/>
        </w:rPr>
        <w:t xml:space="preserve">Pestalozzischule </w:t>
      </w:r>
      <w:r w:rsidRPr="005B5DE2">
        <w:rPr>
          <w:rFonts w:ascii="Arial" w:eastAsia="Times New Roman" w:hAnsi="Arial" w:cs="Arial"/>
          <w:b/>
          <w:bCs/>
          <w:color w:val="747474"/>
          <w:sz w:val="27"/>
          <w:szCs w:val="27"/>
          <w:lang w:eastAsia="de-DE"/>
        </w:rPr>
        <w:t>ist der Unterricht wie folgt organisiert:</w:t>
      </w:r>
    </w:p>
    <w:p w14:paraId="5B379BB7" w14:textId="272FE662" w:rsidR="000104FC" w:rsidRPr="000104FC" w:rsidRDefault="005B5DE2" w:rsidP="0083370F">
      <w:pPr>
        <w:numPr>
          <w:ilvl w:val="0"/>
          <w:numId w:val="8"/>
        </w:numPr>
        <w:spacing w:before="100" w:beforeAutospacing="1" w:after="100" w:afterAutospacing="1"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7"/>
          <w:szCs w:val="27"/>
          <w:lang w:eastAsia="de-DE"/>
        </w:rPr>
        <w:t xml:space="preserve">Vom 12.08. bis </w:t>
      </w:r>
      <w:r w:rsidRPr="005B5DE2">
        <w:rPr>
          <w:rFonts w:ascii="Arial" w:eastAsia="Times New Roman" w:hAnsi="Arial" w:cs="Arial"/>
          <w:color w:val="747474"/>
          <w:sz w:val="27"/>
          <w:szCs w:val="27"/>
          <w:u w:val="single"/>
          <w:lang w:eastAsia="de-DE"/>
        </w:rPr>
        <w:t>vorläufig</w:t>
      </w:r>
      <w:r w:rsidRPr="005B5DE2">
        <w:rPr>
          <w:rFonts w:ascii="Arial" w:eastAsia="Times New Roman" w:hAnsi="Arial" w:cs="Arial"/>
          <w:color w:val="747474"/>
          <w:sz w:val="27"/>
          <w:szCs w:val="27"/>
          <w:lang w:eastAsia="de-DE"/>
        </w:rPr>
        <w:t xml:space="preserve"> 28.08.2020 findet der Unterricht überwiegend bei der Klassenlehrerin statt. </w:t>
      </w:r>
    </w:p>
    <w:p w14:paraId="3191EB0B" w14:textId="139B45DC" w:rsidR="00A03916" w:rsidRPr="000104FC" w:rsidRDefault="00A03916" w:rsidP="005B5DE2">
      <w:pPr>
        <w:numPr>
          <w:ilvl w:val="0"/>
          <w:numId w:val="8"/>
        </w:numPr>
        <w:spacing w:before="100" w:beforeAutospacing="1" w:after="100" w:afterAutospacing="1" w:line="300" w:lineRule="atLeast"/>
        <w:rPr>
          <w:rFonts w:ascii="Arial" w:eastAsia="Times New Roman" w:hAnsi="Arial" w:cs="Arial"/>
          <w:color w:val="747474"/>
          <w:sz w:val="23"/>
          <w:szCs w:val="23"/>
          <w:lang w:eastAsia="de-DE"/>
        </w:rPr>
      </w:pPr>
      <w:r>
        <w:rPr>
          <w:rFonts w:ascii="Arial" w:eastAsia="Times New Roman" w:hAnsi="Arial" w:cs="Arial"/>
          <w:color w:val="747474"/>
          <w:sz w:val="27"/>
          <w:szCs w:val="27"/>
          <w:lang w:eastAsia="de-DE"/>
        </w:rPr>
        <w:t xml:space="preserve">Die Schüler des 2., 3. Und 4. Schuljahres haben </w:t>
      </w:r>
      <w:r w:rsidR="000104FC">
        <w:rPr>
          <w:rFonts w:ascii="Arial" w:eastAsia="Times New Roman" w:hAnsi="Arial" w:cs="Arial"/>
          <w:color w:val="747474"/>
          <w:sz w:val="27"/>
          <w:szCs w:val="27"/>
          <w:lang w:eastAsia="de-DE"/>
        </w:rPr>
        <w:t>am 13.08. und 14.08.2020 von</w:t>
      </w:r>
      <w:r>
        <w:rPr>
          <w:rFonts w:ascii="Arial" w:eastAsia="Times New Roman" w:hAnsi="Arial" w:cs="Arial"/>
          <w:color w:val="747474"/>
          <w:sz w:val="27"/>
          <w:szCs w:val="27"/>
          <w:lang w:eastAsia="de-DE"/>
        </w:rPr>
        <w:t xml:space="preserve"> 8.00 Uhr – 11.30 Uhr Unterricht.</w:t>
      </w:r>
      <w:r w:rsidR="000104FC">
        <w:rPr>
          <w:rFonts w:ascii="Arial" w:eastAsia="Times New Roman" w:hAnsi="Arial" w:cs="Arial"/>
          <w:color w:val="747474"/>
          <w:sz w:val="27"/>
          <w:szCs w:val="27"/>
          <w:lang w:eastAsia="de-DE"/>
        </w:rPr>
        <w:t xml:space="preserve"> </w:t>
      </w:r>
    </w:p>
    <w:p w14:paraId="42C4D139" w14:textId="587A3FE6" w:rsidR="000104FC" w:rsidRPr="000104FC" w:rsidRDefault="000104FC" w:rsidP="0047583E">
      <w:pPr>
        <w:numPr>
          <w:ilvl w:val="0"/>
          <w:numId w:val="8"/>
        </w:numPr>
        <w:spacing w:before="100" w:beforeAutospacing="1" w:after="100" w:afterAutospacing="1"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7"/>
          <w:szCs w:val="27"/>
          <w:lang w:eastAsia="de-DE"/>
        </w:rPr>
        <w:t xml:space="preserve">Den </w:t>
      </w:r>
      <w:r w:rsidRPr="005B5DE2">
        <w:rPr>
          <w:rFonts w:ascii="Arial" w:eastAsia="Times New Roman" w:hAnsi="Arial" w:cs="Arial"/>
          <w:b/>
          <w:bCs/>
          <w:color w:val="747474"/>
          <w:sz w:val="27"/>
          <w:szCs w:val="27"/>
          <w:lang w:eastAsia="de-DE"/>
        </w:rPr>
        <w:t>Stundenplan</w:t>
      </w:r>
      <w:r w:rsidRPr="005B5DE2">
        <w:rPr>
          <w:rFonts w:ascii="Arial" w:eastAsia="Times New Roman" w:hAnsi="Arial" w:cs="Arial"/>
          <w:color w:val="747474"/>
          <w:sz w:val="27"/>
          <w:szCs w:val="27"/>
          <w:lang w:eastAsia="de-DE"/>
        </w:rPr>
        <w:t xml:space="preserve"> erhalten die Kinder am ersten Schultag von der Klassenlehrerin.</w:t>
      </w:r>
    </w:p>
    <w:p w14:paraId="7EF226D1" w14:textId="77777777" w:rsidR="000104FC" w:rsidRPr="000104FC" w:rsidRDefault="000104FC" w:rsidP="000104FC">
      <w:pPr>
        <w:spacing w:before="100" w:beforeAutospacing="1" w:after="100" w:afterAutospacing="1" w:line="300" w:lineRule="atLeast"/>
        <w:ind w:left="720"/>
        <w:rPr>
          <w:rFonts w:ascii="Arial" w:eastAsia="Times New Roman" w:hAnsi="Arial" w:cs="Arial"/>
          <w:color w:val="747474"/>
          <w:sz w:val="23"/>
          <w:szCs w:val="23"/>
          <w:lang w:eastAsia="de-DE"/>
        </w:rPr>
      </w:pPr>
    </w:p>
    <w:p w14:paraId="0A236B0E" w14:textId="14864AD9" w:rsidR="007A3F05" w:rsidRPr="007A3F05" w:rsidRDefault="00A03916" w:rsidP="005B5DE2">
      <w:pPr>
        <w:numPr>
          <w:ilvl w:val="0"/>
          <w:numId w:val="8"/>
        </w:numPr>
        <w:spacing w:before="100" w:beforeAutospacing="1" w:after="100" w:afterAutospacing="1" w:line="300" w:lineRule="atLeast"/>
        <w:rPr>
          <w:rFonts w:ascii="Arial" w:eastAsia="Times New Roman" w:hAnsi="Arial" w:cs="Arial"/>
          <w:color w:val="747474"/>
          <w:sz w:val="23"/>
          <w:szCs w:val="23"/>
          <w:lang w:eastAsia="de-DE"/>
        </w:rPr>
      </w:pPr>
      <w:r>
        <w:rPr>
          <w:rFonts w:ascii="Arial" w:eastAsia="Times New Roman" w:hAnsi="Arial" w:cs="Arial"/>
          <w:color w:val="747474"/>
          <w:sz w:val="27"/>
          <w:szCs w:val="27"/>
          <w:lang w:eastAsia="de-DE"/>
        </w:rPr>
        <w:t xml:space="preserve">Die Schüler des 1.Schuljahres </w:t>
      </w:r>
      <w:r w:rsidR="007A3F05">
        <w:rPr>
          <w:rFonts w:ascii="Arial" w:eastAsia="Times New Roman" w:hAnsi="Arial" w:cs="Arial"/>
          <w:color w:val="747474"/>
          <w:sz w:val="27"/>
          <w:szCs w:val="27"/>
          <w:lang w:eastAsia="de-DE"/>
        </w:rPr>
        <w:t xml:space="preserve">haben </w:t>
      </w:r>
    </w:p>
    <w:p w14:paraId="13AC7892" w14:textId="6634361E" w:rsidR="007A3F05" w:rsidRDefault="007A3F05" w:rsidP="007A3F05">
      <w:pPr>
        <w:spacing w:before="100" w:beforeAutospacing="1" w:after="100" w:afterAutospacing="1" w:line="300" w:lineRule="atLeast"/>
        <w:ind w:left="720"/>
        <w:rPr>
          <w:rFonts w:ascii="Arial" w:eastAsia="Times New Roman" w:hAnsi="Arial" w:cs="Arial"/>
          <w:color w:val="747474"/>
          <w:sz w:val="27"/>
          <w:szCs w:val="27"/>
          <w:lang w:eastAsia="de-DE"/>
        </w:rPr>
      </w:pPr>
      <w:r>
        <w:rPr>
          <w:rFonts w:ascii="Arial" w:eastAsia="Times New Roman" w:hAnsi="Arial" w:cs="Arial"/>
          <w:color w:val="747474"/>
          <w:sz w:val="27"/>
          <w:szCs w:val="27"/>
          <w:lang w:eastAsia="de-DE"/>
        </w:rPr>
        <w:t>am Freitag, 14.08.2020 von 8.00 – 9.</w:t>
      </w:r>
      <w:r w:rsidR="00800636">
        <w:rPr>
          <w:rFonts w:ascii="Arial" w:eastAsia="Times New Roman" w:hAnsi="Arial" w:cs="Arial"/>
          <w:color w:val="747474"/>
          <w:sz w:val="27"/>
          <w:szCs w:val="27"/>
          <w:lang w:eastAsia="de-DE"/>
        </w:rPr>
        <w:t>3</w:t>
      </w:r>
      <w:r>
        <w:rPr>
          <w:rFonts w:ascii="Arial" w:eastAsia="Times New Roman" w:hAnsi="Arial" w:cs="Arial"/>
          <w:color w:val="747474"/>
          <w:sz w:val="27"/>
          <w:szCs w:val="27"/>
          <w:lang w:eastAsia="de-DE"/>
        </w:rPr>
        <w:t xml:space="preserve">0 Uhr Unterricht, </w:t>
      </w:r>
    </w:p>
    <w:p w14:paraId="6B8D28E0" w14:textId="77777777" w:rsidR="007A3F05" w:rsidRDefault="007A3F05" w:rsidP="007A3F05">
      <w:pPr>
        <w:spacing w:before="100" w:beforeAutospacing="1" w:after="100" w:afterAutospacing="1" w:line="300" w:lineRule="atLeast"/>
        <w:ind w:left="720"/>
        <w:rPr>
          <w:rFonts w:ascii="Arial" w:eastAsia="Times New Roman" w:hAnsi="Arial" w:cs="Arial"/>
          <w:color w:val="747474"/>
          <w:sz w:val="27"/>
          <w:szCs w:val="27"/>
          <w:lang w:eastAsia="de-DE"/>
        </w:rPr>
      </w:pPr>
      <w:r>
        <w:rPr>
          <w:rFonts w:ascii="Arial" w:eastAsia="Times New Roman" w:hAnsi="Arial" w:cs="Arial"/>
          <w:color w:val="747474"/>
          <w:sz w:val="27"/>
          <w:szCs w:val="27"/>
          <w:lang w:eastAsia="de-DE"/>
        </w:rPr>
        <w:t xml:space="preserve">vom 17.08. – 21.08.2020 von 8.00 Uhr bis 10.45 Uhr und </w:t>
      </w:r>
    </w:p>
    <w:p w14:paraId="76DE0324" w14:textId="5A9A4670" w:rsidR="007A3F05" w:rsidRPr="007A3F05" w:rsidRDefault="007A3F05" w:rsidP="007A3F05">
      <w:pPr>
        <w:spacing w:before="100" w:beforeAutospacing="1" w:after="100" w:afterAutospacing="1" w:line="300" w:lineRule="atLeast"/>
        <w:ind w:left="720"/>
        <w:rPr>
          <w:rFonts w:ascii="Arial" w:eastAsia="Times New Roman" w:hAnsi="Arial" w:cs="Arial"/>
          <w:color w:val="747474"/>
          <w:sz w:val="23"/>
          <w:szCs w:val="23"/>
          <w:lang w:eastAsia="de-DE"/>
        </w:rPr>
      </w:pPr>
      <w:r>
        <w:rPr>
          <w:rFonts w:ascii="Arial" w:eastAsia="Times New Roman" w:hAnsi="Arial" w:cs="Arial"/>
          <w:color w:val="747474"/>
          <w:sz w:val="27"/>
          <w:szCs w:val="27"/>
          <w:lang w:eastAsia="de-DE"/>
        </w:rPr>
        <w:t>vom 24.08. – 28.08.2020 von 8.00 – 11.30 Uhr</w:t>
      </w:r>
    </w:p>
    <w:p w14:paraId="46FFB5F4" w14:textId="4AE2A4BC" w:rsidR="00A03916" w:rsidRPr="005B5DE2" w:rsidRDefault="007A3F05" w:rsidP="005B5DE2">
      <w:pPr>
        <w:numPr>
          <w:ilvl w:val="0"/>
          <w:numId w:val="8"/>
        </w:numPr>
        <w:spacing w:before="100" w:beforeAutospacing="1" w:after="100" w:afterAutospacing="1" w:line="300" w:lineRule="atLeast"/>
        <w:rPr>
          <w:rFonts w:ascii="Arial" w:eastAsia="Times New Roman" w:hAnsi="Arial" w:cs="Arial"/>
          <w:color w:val="747474"/>
          <w:sz w:val="23"/>
          <w:szCs w:val="23"/>
          <w:lang w:eastAsia="de-DE"/>
        </w:rPr>
      </w:pPr>
      <w:r>
        <w:rPr>
          <w:rFonts w:ascii="Arial" w:eastAsia="Times New Roman" w:hAnsi="Arial" w:cs="Arial"/>
          <w:color w:val="747474"/>
          <w:sz w:val="27"/>
          <w:szCs w:val="27"/>
          <w:lang w:eastAsia="de-DE"/>
        </w:rPr>
        <w:t xml:space="preserve">Sollten sich Änderungen ergeben, werden Sie durch die Klassenlehrerin und auf </w:t>
      </w:r>
      <w:proofErr w:type="spellStart"/>
      <w:r>
        <w:rPr>
          <w:rFonts w:ascii="Arial" w:eastAsia="Times New Roman" w:hAnsi="Arial" w:cs="Arial"/>
          <w:color w:val="747474"/>
          <w:sz w:val="27"/>
          <w:szCs w:val="27"/>
          <w:lang w:eastAsia="de-DE"/>
        </w:rPr>
        <w:t>Sdui</w:t>
      </w:r>
      <w:proofErr w:type="spellEnd"/>
      <w:r>
        <w:rPr>
          <w:rFonts w:ascii="Arial" w:eastAsia="Times New Roman" w:hAnsi="Arial" w:cs="Arial"/>
          <w:color w:val="747474"/>
          <w:sz w:val="27"/>
          <w:szCs w:val="27"/>
          <w:lang w:eastAsia="de-DE"/>
        </w:rPr>
        <w:t xml:space="preserve"> informiert.</w:t>
      </w:r>
      <w:r w:rsidR="00A03916">
        <w:rPr>
          <w:rFonts w:ascii="Arial" w:eastAsia="Times New Roman" w:hAnsi="Arial" w:cs="Arial"/>
          <w:color w:val="747474"/>
          <w:sz w:val="27"/>
          <w:szCs w:val="27"/>
          <w:lang w:eastAsia="de-DE"/>
        </w:rPr>
        <w:t xml:space="preserve"> </w:t>
      </w:r>
    </w:p>
    <w:p w14:paraId="634C5CA3"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b/>
          <w:bCs/>
          <w:color w:val="747474"/>
          <w:sz w:val="27"/>
          <w:szCs w:val="27"/>
          <w:lang w:eastAsia="de-DE"/>
        </w:rPr>
        <w:t>Wir nutzen die ersten zwei Wochen, um mit den Kindern wieder in den Unterrichtsalltag einzusteigen, den Lernstand der Kinder zu ermitteln und die Kinder intensiv und individuell zu unterstützen.</w:t>
      </w:r>
    </w:p>
    <w:p w14:paraId="628F27F2" w14:textId="77777777" w:rsidR="005B5DE2" w:rsidRPr="005B5DE2" w:rsidRDefault="005B5DE2" w:rsidP="005B5DE2">
      <w:pPr>
        <w:numPr>
          <w:ilvl w:val="0"/>
          <w:numId w:val="11"/>
        </w:numPr>
        <w:spacing w:before="100" w:beforeAutospacing="1" w:after="100" w:afterAutospacing="1"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7"/>
          <w:szCs w:val="27"/>
          <w:lang w:eastAsia="de-DE"/>
        </w:rPr>
        <w:t xml:space="preserve">Beim Bewegen im Schulgebäude und auf dem Schulgelände gilt die </w:t>
      </w:r>
      <w:r w:rsidRPr="005B5DE2">
        <w:rPr>
          <w:rFonts w:ascii="Arial" w:eastAsia="Times New Roman" w:hAnsi="Arial" w:cs="Arial"/>
          <w:b/>
          <w:bCs/>
          <w:color w:val="747474"/>
          <w:sz w:val="27"/>
          <w:szCs w:val="27"/>
          <w:lang w:eastAsia="de-DE"/>
        </w:rPr>
        <w:t>Maskenpflicht</w:t>
      </w:r>
      <w:r w:rsidRPr="005B5DE2">
        <w:rPr>
          <w:rFonts w:ascii="Arial" w:eastAsia="Times New Roman" w:hAnsi="Arial" w:cs="Arial"/>
          <w:color w:val="747474"/>
          <w:sz w:val="27"/>
          <w:szCs w:val="27"/>
          <w:lang w:eastAsia="de-DE"/>
        </w:rPr>
        <w:t xml:space="preserve">. </w:t>
      </w:r>
      <w:r w:rsidRPr="005B5DE2">
        <w:rPr>
          <w:rFonts w:ascii="Arial" w:eastAsia="Times New Roman" w:hAnsi="Arial" w:cs="Arial"/>
          <w:b/>
          <w:bCs/>
          <w:color w:val="747474"/>
          <w:sz w:val="27"/>
          <w:szCs w:val="27"/>
          <w:u w:val="single"/>
          <w:lang w:eastAsia="de-DE"/>
        </w:rPr>
        <w:t>Bitte sorgen Sie dafür, dass Ihr Kind mit Maske zur Schule kommt.</w:t>
      </w:r>
    </w:p>
    <w:p w14:paraId="28FC5831"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7"/>
          <w:szCs w:val="27"/>
          <w:lang w:eastAsia="de-DE"/>
        </w:rPr>
        <w:t>Wir empfehlen das Tragen der Maske auch auf dem Schulweg, wenn die Kinder in Gruppen zur Schule kommen.</w:t>
      </w:r>
    </w:p>
    <w:p w14:paraId="73D00B24" w14:textId="77777777" w:rsidR="005B5DE2" w:rsidRPr="005B5DE2" w:rsidRDefault="005B5DE2" w:rsidP="005B5DE2">
      <w:pPr>
        <w:numPr>
          <w:ilvl w:val="0"/>
          <w:numId w:val="12"/>
        </w:numPr>
        <w:spacing w:before="100" w:beforeAutospacing="1" w:after="100" w:afterAutospacing="1"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7"/>
          <w:szCs w:val="27"/>
          <w:lang w:eastAsia="de-DE"/>
        </w:rPr>
        <w:t>Es gelten weiterhin die bekannten Hygienemaßnahmen.</w:t>
      </w:r>
    </w:p>
    <w:p w14:paraId="56D49CE1" w14:textId="35934346" w:rsidR="005B5DE2" w:rsidRDefault="005B5DE2" w:rsidP="005B5DE2">
      <w:pPr>
        <w:spacing w:after="300" w:line="300" w:lineRule="atLeast"/>
        <w:rPr>
          <w:rFonts w:ascii="Arial" w:eastAsia="Times New Roman" w:hAnsi="Arial" w:cs="Arial"/>
          <w:color w:val="747474"/>
          <w:sz w:val="27"/>
          <w:szCs w:val="27"/>
          <w:lang w:eastAsia="de-DE"/>
        </w:rPr>
      </w:pPr>
    </w:p>
    <w:p w14:paraId="6D889E9B"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p>
    <w:p w14:paraId="6B535EC2"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b/>
          <w:bCs/>
          <w:color w:val="747474"/>
          <w:sz w:val="27"/>
          <w:szCs w:val="27"/>
          <w:lang w:eastAsia="de-DE"/>
        </w:rPr>
        <w:t>Die wichtigsten Aussagen der neu erschienenen Informationen des Schulministeriums fasse ich für Sie zusammen:</w:t>
      </w:r>
    </w:p>
    <w:p w14:paraId="78671CE1"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t>Am 12.08.2020 startet der an Corona-Zeiten angepasste Regelunterricht für alle Schülerinnen und Schüler.</w:t>
      </w:r>
    </w:p>
    <w:p w14:paraId="26CBCCDD"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b/>
          <w:bCs/>
          <w:color w:val="747474"/>
          <w:sz w:val="23"/>
          <w:szCs w:val="23"/>
          <w:lang w:eastAsia="de-DE"/>
        </w:rPr>
        <w:t>Das heißt für alle Kinder beginnt am Mittwoch wieder die Schule unter folgenden Bedingungen.</w:t>
      </w:r>
    </w:p>
    <w:p w14:paraId="737F0E21" w14:textId="77777777" w:rsidR="005B5DE2" w:rsidRPr="005B5DE2" w:rsidRDefault="005B5DE2" w:rsidP="005B5DE2">
      <w:pPr>
        <w:numPr>
          <w:ilvl w:val="0"/>
          <w:numId w:val="1"/>
        </w:numPr>
        <w:spacing w:before="100" w:beforeAutospacing="1" w:after="100" w:afterAutospacing="1"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t>Mund-Nasen-Schutz</w:t>
      </w:r>
    </w:p>
    <w:p w14:paraId="6C4DEBA4"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t xml:space="preserve">An den Grundschulen besteht beim Bewegen im Schulgebäude und auf dem Schulgelände für die Schülerinnen und Schüler sowie für alle weiteren Personen eine </w:t>
      </w:r>
      <w:r w:rsidRPr="005B5DE2">
        <w:rPr>
          <w:rFonts w:ascii="Arial" w:eastAsia="Times New Roman" w:hAnsi="Arial" w:cs="Arial"/>
          <w:b/>
          <w:bCs/>
          <w:color w:val="747474"/>
          <w:sz w:val="23"/>
          <w:szCs w:val="23"/>
          <w:lang w:eastAsia="de-DE"/>
        </w:rPr>
        <w:t xml:space="preserve">Pflicht zum Tragen einer Mund-Nase-Bedeckung. </w:t>
      </w:r>
    </w:p>
    <w:p w14:paraId="0455E2E6"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t>Sobald sie sich an ihren festen Sitzplätzen befinden und Unterricht stattfindet, können die Kinder die Maske absetzen.</w:t>
      </w:r>
    </w:p>
    <w:p w14:paraId="6DEE4FD1" w14:textId="7C0D0652" w:rsid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b/>
          <w:bCs/>
          <w:color w:val="747474"/>
          <w:sz w:val="23"/>
          <w:szCs w:val="23"/>
          <w:lang w:eastAsia="de-DE"/>
        </w:rPr>
        <w:t>Die Eltern sind dafür verantwortlich, Mund- Nase-Bedeckungen zu beschaffen.</w:t>
      </w:r>
      <w:r w:rsidRPr="005B5DE2">
        <w:rPr>
          <w:rFonts w:ascii="Arial" w:eastAsia="Times New Roman" w:hAnsi="Arial" w:cs="Arial"/>
          <w:color w:val="747474"/>
          <w:sz w:val="23"/>
          <w:szCs w:val="23"/>
          <w:lang w:eastAsia="de-DE"/>
        </w:rPr>
        <w:t xml:space="preserve"> Jede Schule wird Masken für den Bedarfsfall zur Verfügung haben.</w:t>
      </w:r>
    </w:p>
    <w:p w14:paraId="1AB8676F" w14:textId="76D525D6" w:rsidR="00800636" w:rsidRPr="005B5DE2" w:rsidRDefault="00800636" w:rsidP="005B5DE2">
      <w:pPr>
        <w:spacing w:after="300" w:line="300" w:lineRule="atLeast"/>
        <w:rPr>
          <w:rFonts w:ascii="Arial" w:eastAsia="Times New Roman" w:hAnsi="Arial" w:cs="Arial"/>
          <w:color w:val="747474"/>
          <w:sz w:val="23"/>
          <w:szCs w:val="23"/>
          <w:lang w:eastAsia="de-DE"/>
        </w:rPr>
      </w:pPr>
      <w:r>
        <w:rPr>
          <w:rFonts w:ascii="Arial" w:eastAsia="Times New Roman" w:hAnsi="Arial" w:cs="Arial"/>
          <w:color w:val="747474"/>
          <w:sz w:val="23"/>
          <w:szCs w:val="23"/>
          <w:lang w:eastAsia="de-DE"/>
        </w:rPr>
        <w:t xml:space="preserve">Bitte waschen Sie bzw. tauschen Sie die Masken täglich. </w:t>
      </w:r>
    </w:p>
    <w:p w14:paraId="6A7902F4"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b/>
          <w:bCs/>
          <w:color w:val="747474"/>
          <w:sz w:val="23"/>
          <w:szCs w:val="23"/>
          <w:lang w:eastAsia="de-DE"/>
        </w:rPr>
        <w:t>Die Maskenpflicht gilt auch für den Offenen Ganztag.</w:t>
      </w:r>
    </w:p>
    <w:p w14:paraId="3F733890"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t>Das Tragen von Mund-Nase-Bedeckungen ist ein Baustein, um Risikogruppen zu schützen und zur Eindämmung der Ausbreitung des Virus beizutragen. Um dieses Ziel zu erreichen, werden weitere Hygienemaßnahmen wie z.B. Händewaschen umgesetzt.</w:t>
      </w:r>
    </w:p>
    <w:p w14:paraId="424DB1B2" w14:textId="77777777" w:rsidR="005B5DE2" w:rsidRPr="005B5DE2" w:rsidRDefault="005B5DE2" w:rsidP="005B5DE2">
      <w:pPr>
        <w:numPr>
          <w:ilvl w:val="0"/>
          <w:numId w:val="2"/>
        </w:numPr>
        <w:spacing w:before="100" w:beforeAutospacing="1" w:after="100" w:afterAutospacing="1"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t>Schutz von vorerkrankten Schülerinnen und Schülern</w:t>
      </w:r>
    </w:p>
    <w:p w14:paraId="39A6DB25"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t xml:space="preserve">Grundsätzlich sind Schülerinnen und Schüler verpflichtet, am Unterricht teilzunehmen </w:t>
      </w:r>
      <w:r w:rsidRPr="005B5DE2">
        <w:rPr>
          <w:rFonts w:ascii="Arial" w:eastAsia="Times New Roman" w:hAnsi="Arial" w:cs="Arial"/>
          <w:b/>
          <w:bCs/>
          <w:color w:val="747474"/>
          <w:sz w:val="23"/>
          <w:szCs w:val="23"/>
          <w:lang w:eastAsia="de-DE"/>
        </w:rPr>
        <w:t>(Schulpflicht).</w:t>
      </w:r>
    </w:p>
    <w:p w14:paraId="51320058"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t>Für Schülerinnen und Schüler mit relevanten Vorerkrankungen gilt:</w:t>
      </w:r>
    </w:p>
    <w:p w14:paraId="06440B03"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t xml:space="preserve">Die Eltern entscheiden, ob für ihr Kind eine gesundheitliche Gefährdung durch den Schulbesuch entstehen könnte. Die Rücksprache mit einer Ärztin oder einem Arzt wird empfohlen. In diesem Fall benachrichtigen die Eltern unverzüglich die Schule und teilen dies </w:t>
      </w:r>
      <w:r w:rsidRPr="005B5DE2">
        <w:rPr>
          <w:rFonts w:ascii="Arial" w:eastAsia="Times New Roman" w:hAnsi="Arial" w:cs="Arial"/>
          <w:b/>
          <w:bCs/>
          <w:color w:val="747474"/>
          <w:sz w:val="23"/>
          <w:szCs w:val="23"/>
          <w:lang w:eastAsia="de-DE"/>
        </w:rPr>
        <w:t xml:space="preserve">schriftlich </w:t>
      </w:r>
      <w:r w:rsidRPr="005B5DE2">
        <w:rPr>
          <w:rFonts w:ascii="Arial" w:eastAsia="Times New Roman" w:hAnsi="Arial" w:cs="Arial"/>
          <w:color w:val="747474"/>
          <w:sz w:val="23"/>
          <w:szCs w:val="23"/>
          <w:lang w:eastAsia="de-DE"/>
        </w:rPr>
        <w:t>mit.</w:t>
      </w:r>
    </w:p>
    <w:p w14:paraId="7B6719CC"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t xml:space="preserve">Für die betroffenen Schülerinnen oder den Schüler entfällt lediglich die Verpflichtung zur Teilnahme am Präsenzunterricht in der Schule. </w:t>
      </w:r>
      <w:r w:rsidRPr="005B5DE2">
        <w:rPr>
          <w:rFonts w:ascii="Arial" w:eastAsia="Times New Roman" w:hAnsi="Arial" w:cs="Arial"/>
          <w:b/>
          <w:bCs/>
          <w:color w:val="747474"/>
          <w:sz w:val="23"/>
          <w:szCs w:val="23"/>
          <w:lang w:eastAsia="de-DE"/>
        </w:rPr>
        <w:t>Die Verpflichtung zur Teilnahme am Distanzunterricht bleibt bestehen.</w:t>
      </w:r>
    </w:p>
    <w:p w14:paraId="3D55B1A7" w14:textId="77777777" w:rsidR="005B5DE2" w:rsidRPr="005B5DE2" w:rsidRDefault="005B5DE2" w:rsidP="005B5DE2">
      <w:pPr>
        <w:numPr>
          <w:ilvl w:val="0"/>
          <w:numId w:val="3"/>
        </w:numPr>
        <w:spacing w:before="100" w:beforeAutospacing="1" w:after="100" w:afterAutospacing="1"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lastRenderedPageBreak/>
        <w:t xml:space="preserve">Schutz vorerkrankter Angehöriger, die mit Schülerinnen und Schülern in </w:t>
      </w:r>
      <w:r w:rsidRPr="005B5DE2">
        <w:rPr>
          <w:rFonts w:ascii="Arial" w:eastAsia="Times New Roman" w:hAnsi="Arial" w:cs="Arial"/>
          <w:b/>
          <w:bCs/>
          <w:color w:val="747474"/>
          <w:sz w:val="23"/>
          <w:szCs w:val="23"/>
          <w:lang w:eastAsia="de-DE"/>
        </w:rPr>
        <w:t>häuslicher Gemeinschaft leben</w:t>
      </w:r>
    </w:p>
    <w:p w14:paraId="1B8D27F7"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t xml:space="preserve">Die Nichtteilnahme von Schülerinnen und Schülern am Präsenzunterricht kann zum Schutz ihrer Angehörigen nur </w:t>
      </w:r>
      <w:r w:rsidRPr="005B5DE2">
        <w:rPr>
          <w:rFonts w:ascii="Arial" w:eastAsia="Times New Roman" w:hAnsi="Arial" w:cs="Arial"/>
          <w:b/>
          <w:bCs/>
          <w:color w:val="747474"/>
          <w:sz w:val="23"/>
          <w:szCs w:val="23"/>
          <w:lang w:eastAsia="de-DE"/>
        </w:rPr>
        <w:t>in eng begrenzten Ausnahmefällen und nur vorübergehend</w:t>
      </w:r>
      <w:r w:rsidRPr="005B5DE2">
        <w:rPr>
          <w:rFonts w:ascii="Arial" w:eastAsia="Times New Roman" w:hAnsi="Arial" w:cs="Arial"/>
          <w:color w:val="747474"/>
          <w:sz w:val="23"/>
          <w:szCs w:val="23"/>
          <w:lang w:eastAsia="de-DE"/>
        </w:rPr>
        <w:t xml:space="preserve"> in Betracht kommen. Dies setzt voraus, dass </w:t>
      </w:r>
      <w:r w:rsidRPr="005B5DE2">
        <w:rPr>
          <w:rFonts w:ascii="Arial" w:eastAsia="Times New Roman" w:hAnsi="Arial" w:cs="Arial"/>
          <w:b/>
          <w:bCs/>
          <w:color w:val="747474"/>
          <w:sz w:val="23"/>
          <w:szCs w:val="23"/>
          <w:lang w:eastAsia="de-DE"/>
        </w:rPr>
        <w:t>ein ärztliches Attest</w:t>
      </w:r>
      <w:r w:rsidRPr="005B5DE2">
        <w:rPr>
          <w:rFonts w:ascii="Arial" w:eastAsia="Times New Roman" w:hAnsi="Arial" w:cs="Arial"/>
          <w:color w:val="747474"/>
          <w:sz w:val="23"/>
          <w:szCs w:val="23"/>
          <w:lang w:eastAsia="de-DE"/>
        </w:rPr>
        <w:t xml:space="preserve"> des betreffenden Angehörigen vorgelegt wird, aus dem sich die Corona-relevante Vorerkrankung ergibt</w:t>
      </w:r>
    </w:p>
    <w:p w14:paraId="1142EF79" w14:textId="77777777" w:rsidR="005B5DE2" w:rsidRPr="005B5DE2" w:rsidRDefault="005B5DE2" w:rsidP="005B5DE2">
      <w:pPr>
        <w:numPr>
          <w:ilvl w:val="0"/>
          <w:numId w:val="4"/>
        </w:numPr>
        <w:spacing w:before="100" w:beforeAutospacing="1" w:after="100" w:afterAutospacing="1"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t>Erkrankte Kinder</w:t>
      </w:r>
    </w:p>
    <w:p w14:paraId="4FE9A609"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t xml:space="preserve">Schülerinnen und Schüler, die im Schulalltag COVID-19-Symptome (wie insbesondere </w:t>
      </w:r>
      <w:r w:rsidRPr="005B5DE2">
        <w:rPr>
          <w:rFonts w:ascii="Arial" w:eastAsia="Times New Roman" w:hAnsi="Arial" w:cs="Arial"/>
          <w:b/>
          <w:bCs/>
          <w:color w:val="747474"/>
          <w:sz w:val="23"/>
          <w:szCs w:val="23"/>
          <w:lang w:eastAsia="de-DE"/>
        </w:rPr>
        <w:t>Fieber, trockener Husten, Verlust des Geschmacks-/Geruchssinn</w:t>
      </w:r>
      <w:r w:rsidRPr="005B5DE2">
        <w:rPr>
          <w:rFonts w:ascii="Arial" w:eastAsia="Times New Roman" w:hAnsi="Arial" w:cs="Arial"/>
          <w:color w:val="747474"/>
          <w:sz w:val="23"/>
          <w:szCs w:val="23"/>
          <w:lang w:eastAsia="de-DE"/>
        </w:rPr>
        <w:t xml:space="preserve">) zeigen, sind </w:t>
      </w:r>
      <w:r w:rsidRPr="005B5DE2">
        <w:rPr>
          <w:rFonts w:ascii="Arial" w:eastAsia="Times New Roman" w:hAnsi="Arial" w:cs="Arial"/>
          <w:color w:val="747474"/>
          <w:sz w:val="23"/>
          <w:szCs w:val="23"/>
          <w:u w:val="single"/>
          <w:lang w:eastAsia="de-DE"/>
        </w:rPr>
        <w:t>ansteckungsverdächtig.</w:t>
      </w:r>
      <w:r w:rsidRPr="005B5DE2">
        <w:rPr>
          <w:rFonts w:ascii="Arial" w:eastAsia="Times New Roman" w:hAnsi="Arial" w:cs="Arial"/>
          <w:color w:val="747474"/>
          <w:sz w:val="23"/>
          <w:szCs w:val="23"/>
          <w:lang w:eastAsia="de-DE"/>
        </w:rPr>
        <w:t xml:space="preserve"> Sie sind daher zum Schutz der Anwesenden unmittelbar</w:t>
      </w:r>
    </w:p>
    <w:p w14:paraId="51938022"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t>und unverzüglich von der Schulleitung nach Hause zu schicken und von den Eltern abzuholen.</w:t>
      </w:r>
    </w:p>
    <w:p w14:paraId="22A78287" w14:textId="77777777" w:rsidR="005B5DE2" w:rsidRPr="005B5DE2" w:rsidRDefault="005B5DE2" w:rsidP="005B5DE2">
      <w:pPr>
        <w:numPr>
          <w:ilvl w:val="0"/>
          <w:numId w:val="5"/>
        </w:numPr>
        <w:spacing w:before="100" w:beforeAutospacing="1" w:after="100" w:afterAutospacing="1"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t xml:space="preserve">Auch </w:t>
      </w:r>
      <w:r w:rsidRPr="005B5DE2">
        <w:rPr>
          <w:rFonts w:ascii="Arial" w:eastAsia="Times New Roman" w:hAnsi="Arial" w:cs="Arial"/>
          <w:b/>
          <w:bCs/>
          <w:color w:val="747474"/>
          <w:sz w:val="23"/>
          <w:szCs w:val="23"/>
          <w:lang w:eastAsia="de-DE"/>
        </w:rPr>
        <w:t>Schnupfen</w:t>
      </w:r>
      <w:r w:rsidRPr="005B5DE2">
        <w:rPr>
          <w:rFonts w:ascii="Arial" w:eastAsia="Times New Roman" w:hAnsi="Arial" w:cs="Arial"/>
          <w:color w:val="747474"/>
          <w:sz w:val="23"/>
          <w:szCs w:val="23"/>
          <w:lang w:eastAsia="de-DE"/>
        </w:rPr>
        <w:t xml:space="preserve"> kann nach Aussage des Robert-Koch-Instituts zu den Symptomen einer COVID-19-Infektion gehören. Eine Schülerin oder ein Schüler mit Schnupfen ohne weitere Krankheitsanzeichen oder Beeinträchtigung ihres Wohlbefindens soll </w:t>
      </w:r>
      <w:r w:rsidRPr="005B5DE2">
        <w:rPr>
          <w:rFonts w:ascii="Arial" w:eastAsia="Times New Roman" w:hAnsi="Arial" w:cs="Arial"/>
          <w:b/>
          <w:bCs/>
          <w:color w:val="747474"/>
          <w:sz w:val="23"/>
          <w:szCs w:val="23"/>
          <w:lang w:eastAsia="de-DE"/>
        </w:rPr>
        <w:t>zunächst für 24 Stunden zu Hause beobachtet</w:t>
      </w:r>
      <w:r w:rsidRPr="005B5DE2">
        <w:rPr>
          <w:rFonts w:ascii="Arial" w:eastAsia="Times New Roman" w:hAnsi="Arial" w:cs="Arial"/>
          <w:color w:val="747474"/>
          <w:sz w:val="23"/>
          <w:szCs w:val="23"/>
          <w:lang w:eastAsia="de-DE"/>
        </w:rPr>
        <w:t xml:space="preserve"> werden. </w:t>
      </w:r>
      <w:r w:rsidRPr="005B5DE2">
        <w:rPr>
          <w:rFonts w:ascii="Arial" w:eastAsia="Times New Roman" w:hAnsi="Arial" w:cs="Arial"/>
          <w:color w:val="747474"/>
          <w:sz w:val="23"/>
          <w:szCs w:val="23"/>
          <w:u w:val="single"/>
          <w:lang w:eastAsia="de-DE"/>
        </w:rPr>
        <w:t>Wenn keine weiteren Symptome auftreten, nimmt die Schülerin oder der Schüler wieder am Unterricht teil. Kommen jedoch weitere Symptome wie Husten, Fieber etc. hinzu, muss ein Arzt aufgesucht werden.</w:t>
      </w:r>
    </w:p>
    <w:p w14:paraId="0F473748" w14:textId="77777777" w:rsidR="005B5DE2" w:rsidRPr="005B5DE2" w:rsidRDefault="005B5DE2" w:rsidP="005B5DE2">
      <w:pPr>
        <w:numPr>
          <w:ilvl w:val="0"/>
          <w:numId w:val="6"/>
        </w:numPr>
        <w:spacing w:before="100" w:beforeAutospacing="1" w:after="100" w:afterAutospacing="1"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t>Der Sportunterricht soll im Zeitraum bis zu den Herbstferien im Freien stattfinden.</w:t>
      </w:r>
    </w:p>
    <w:p w14:paraId="3A208E83" w14:textId="77777777" w:rsidR="005B5DE2" w:rsidRPr="005B5DE2" w:rsidRDefault="005B5DE2" w:rsidP="005B5DE2">
      <w:pPr>
        <w:numPr>
          <w:ilvl w:val="0"/>
          <w:numId w:val="7"/>
        </w:numPr>
        <w:spacing w:before="100" w:beforeAutospacing="1" w:after="100" w:afterAutospacing="1"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t>Gemeinsames Singen in geschlossenen Räumen ist vorerst bis zu den Herbstferien nicht gestattet.</w:t>
      </w:r>
    </w:p>
    <w:p w14:paraId="0E080AC3"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b/>
          <w:bCs/>
          <w:color w:val="747474"/>
          <w:sz w:val="23"/>
          <w:szCs w:val="23"/>
          <w:lang w:eastAsia="de-DE"/>
        </w:rPr>
        <w:t>Weitere und ausführliche Informationen finden Sie auf der Internetseite des Schulministeriums NRW.</w:t>
      </w:r>
    </w:p>
    <w:p w14:paraId="6591A624"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t>Bei Rückfragen melden Sie sich gerne telefonisch in der Schule.</w:t>
      </w:r>
    </w:p>
    <w:p w14:paraId="1F9FA1F9" w14:textId="77777777" w:rsidR="005B5DE2" w:rsidRPr="005B5DE2" w:rsidRDefault="005B5DE2" w:rsidP="005B5DE2">
      <w:pPr>
        <w:spacing w:after="300" w:line="300" w:lineRule="atLeast"/>
        <w:rPr>
          <w:rFonts w:ascii="Arial" w:eastAsia="Times New Roman" w:hAnsi="Arial" w:cs="Arial"/>
          <w:color w:val="747474"/>
          <w:sz w:val="23"/>
          <w:szCs w:val="23"/>
          <w:lang w:eastAsia="de-DE"/>
        </w:rPr>
      </w:pPr>
      <w:r w:rsidRPr="005B5DE2">
        <w:rPr>
          <w:rFonts w:ascii="Arial" w:eastAsia="Times New Roman" w:hAnsi="Arial" w:cs="Arial"/>
          <w:color w:val="747474"/>
          <w:sz w:val="23"/>
          <w:szCs w:val="23"/>
          <w:lang w:eastAsia="de-DE"/>
        </w:rPr>
        <w:t>Viele Grüße</w:t>
      </w:r>
    </w:p>
    <w:p w14:paraId="08293D5F" w14:textId="69494ED4" w:rsidR="007A3EF4" w:rsidRPr="005B5DE2" w:rsidRDefault="005B5DE2">
      <w:pPr>
        <w:rPr>
          <w:rFonts w:ascii="Arial" w:hAnsi="Arial" w:cs="Arial"/>
          <w:sz w:val="24"/>
          <w:szCs w:val="24"/>
        </w:rPr>
      </w:pPr>
      <w:r w:rsidRPr="005B5DE2">
        <w:rPr>
          <w:rFonts w:ascii="Arial" w:hAnsi="Arial" w:cs="Arial"/>
          <w:sz w:val="24"/>
          <w:szCs w:val="24"/>
        </w:rPr>
        <w:t>Andrea Harig-Sistig</w:t>
      </w:r>
    </w:p>
    <w:p w14:paraId="3C62130D" w14:textId="74409171" w:rsidR="005B5DE2" w:rsidRPr="005B5DE2" w:rsidRDefault="005B5DE2">
      <w:pPr>
        <w:rPr>
          <w:rFonts w:ascii="Arial" w:hAnsi="Arial" w:cs="Arial"/>
          <w:sz w:val="24"/>
          <w:szCs w:val="24"/>
        </w:rPr>
      </w:pPr>
      <w:r w:rsidRPr="005B5DE2">
        <w:rPr>
          <w:rFonts w:ascii="Arial" w:hAnsi="Arial" w:cs="Arial"/>
          <w:sz w:val="24"/>
          <w:szCs w:val="24"/>
        </w:rPr>
        <w:t>(stellvertretende Schulleiterin)</w:t>
      </w:r>
    </w:p>
    <w:sectPr w:rsidR="005B5DE2" w:rsidRPr="005B5D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4E9F"/>
    <w:multiLevelType w:val="multilevel"/>
    <w:tmpl w:val="D822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E49F6"/>
    <w:multiLevelType w:val="multilevel"/>
    <w:tmpl w:val="3C3C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F21CE"/>
    <w:multiLevelType w:val="multilevel"/>
    <w:tmpl w:val="2724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D6929"/>
    <w:multiLevelType w:val="multilevel"/>
    <w:tmpl w:val="26F8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52A9E"/>
    <w:multiLevelType w:val="multilevel"/>
    <w:tmpl w:val="73EE053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 w15:restartNumberingAfterBreak="0">
    <w:nsid w:val="3D1227BC"/>
    <w:multiLevelType w:val="multilevel"/>
    <w:tmpl w:val="1564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A55C2"/>
    <w:multiLevelType w:val="multilevel"/>
    <w:tmpl w:val="81CE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EE72D8"/>
    <w:multiLevelType w:val="multilevel"/>
    <w:tmpl w:val="51B0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460A4"/>
    <w:multiLevelType w:val="multilevel"/>
    <w:tmpl w:val="5744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9B161B"/>
    <w:multiLevelType w:val="multilevel"/>
    <w:tmpl w:val="6A98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515E5D"/>
    <w:multiLevelType w:val="multilevel"/>
    <w:tmpl w:val="AD8A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D31511"/>
    <w:multiLevelType w:val="multilevel"/>
    <w:tmpl w:val="B0FA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3"/>
  </w:num>
  <w:num w:numId="4">
    <w:abstractNumId w:val="10"/>
  </w:num>
  <w:num w:numId="5">
    <w:abstractNumId w:val="8"/>
  </w:num>
  <w:num w:numId="6">
    <w:abstractNumId w:val="6"/>
  </w:num>
  <w:num w:numId="7">
    <w:abstractNumId w:val="2"/>
  </w:num>
  <w:num w:numId="8">
    <w:abstractNumId w:val="9"/>
  </w:num>
  <w:num w:numId="9">
    <w:abstractNumId w:val="1"/>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E2"/>
    <w:rsid w:val="000104FC"/>
    <w:rsid w:val="005B5DE2"/>
    <w:rsid w:val="007A3EF4"/>
    <w:rsid w:val="007A3F05"/>
    <w:rsid w:val="00800636"/>
    <w:rsid w:val="00A03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2F21"/>
  <w15:chartTrackingRefBased/>
  <w15:docId w15:val="{0354094A-D33E-4BCE-8BC0-165D6FD6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53172">
      <w:bodyDiv w:val="1"/>
      <w:marLeft w:val="0"/>
      <w:marRight w:val="0"/>
      <w:marTop w:val="0"/>
      <w:marBottom w:val="0"/>
      <w:divBdr>
        <w:top w:val="none" w:sz="0" w:space="0" w:color="auto"/>
        <w:left w:val="none" w:sz="0" w:space="0" w:color="auto"/>
        <w:bottom w:val="none" w:sz="0" w:space="0" w:color="auto"/>
        <w:right w:val="none" w:sz="0" w:space="0" w:color="auto"/>
      </w:divBdr>
      <w:divsChild>
        <w:div w:id="1685741586">
          <w:marLeft w:val="0"/>
          <w:marRight w:val="0"/>
          <w:marTop w:val="0"/>
          <w:marBottom w:val="0"/>
          <w:divBdr>
            <w:top w:val="none" w:sz="0" w:space="0" w:color="auto"/>
            <w:left w:val="none" w:sz="0" w:space="0" w:color="auto"/>
            <w:bottom w:val="none" w:sz="0" w:space="0" w:color="auto"/>
            <w:right w:val="none" w:sz="0" w:space="0" w:color="auto"/>
          </w:divBdr>
          <w:divsChild>
            <w:div w:id="802767599">
              <w:marLeft w:val="0"/>
              <w:marRight w:val="0"/>
              <w:marTop w:val="0"/>
              <w:marBottom w:val="0"/>
              <w:divBdr>
                <w:top w:val="none" w:sz="0" w:space="0" w:color="auto"/>
                <w:left w:val="none" w:sz="0" w:space="0" w:color="auto"/>
                <w:bottom w:val="none" w:sz="0" w:space="0" w:color="auto"/>
                <w:right w:val="none" w:sz="0" w:space="0" w:color="auto"/>
              </w:divBdr>
              <w:divsChild>
                <w:div w:id="1614050367">
                  <w:marLeft w:val="0"/>
                  <w:marRight w:val="0"/>
                  <w:marTop w:val="0"/>
                  <w:marBottom w:val="0"/>
                  <w:divBdr>
                    <w:top w:val="none" w:sz="0" w:space="0" w:color="auto"/>
                    <w:left w:val="none" w:sz="0" w:space="0" w:color="auto"/>
                    <w:bottom w:val="none" w:sz="0" w:space="0" w:color="auto"/>
                    <w:right w:val="none" w:sz="0" w:space="0" w:color="auto"/>
                  </w:divBdr>
                  <w:divsChild>
                    <w:div w:id="154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2761">
      <w:bodyDiv w:val="1"/>
      <w:marLeft w:val="0"/>
      <w:marRight w:val="0"/>
      <w:marTop w:val="0"/>
      <w:marBottom w:val="0"/>
      <w:divBdr>
        <w:top w:val="none" w:sz="0" w:space="0" w:color="auto"/>
        <w:left w:val="none" w:sz="0" w:space="0" w:color="auto"/>
        <w:bottom w:val="none" w:sz="0" w:space="0" w:color="auto"/>
        <w:right w:val="none" w:sz="0" w:space="0" w:color="auto"/>
      </w:divBdr>
      <w:divsChild>
        <w:div w:id="1612665957">
          <w:marLeft w:val="0"/>
          <w:marRight w:val="0"/>
          <w:marTop w:val="0"/>
          <w:marBottom w:val="0"/>
          <w:divBdr>
            <w:top w:val="none" w:sz="0" w:space="0" w:color="auto"/>
            <w:left w:val="none" w:sz="0" w:space="0" w:color="auto"/>
            <w:bottom w:val="none" w:sz="0" w:space="0" w:color="auto"/>
            <w:right w:val="none" w:sz="0" w:space="0" w:color="auto"/>
          </w:divBdr>
          <w:divsChild>
            <w:div w:id="1065032595">
              <w:marLeft w:val="0"/>
              <w:marRight w:val="0"/>
              <w:marTop w:val="0"/>
              <w:marBottom w:val="0"/>
              <w:divBdr>
                <w:top w:val="none" w:sz="0" w:space="0" w:color="auto"/>
                <w:left w:val="none" w:sz="0" w:space="0" w:color="auto"/>
                <w:bottom w:val="none" w:sz="0" w:space="0" w:color="auto"/>
                <w:right w:val="none" w:sz="0" w:space="0" w:color="auto"/>
              </w:divBdr>
              <w:divsChild>
                <w:div w:id="1873760383">
                  <w:marLeft w:val="0"/>
                  <w:marRight w:val="0"/>
                  <w:marTop w:val="0"/>
                  <w:marBottom w:val="0"/>
                  <w:divBdr>
                    <w:top w:val="none" w:sz="0" w:space="0" w:color="auto"/>
                    <w:left w:val="none" w:sz="0" w:space="0" w:color="auto"/>
                    <w:bottom w:val="none" w:sz="0" w:space="0" w:color="auto"/>
                    <w:right w:val="none" w:sz="0" w:space="0" w:color="auto"/>
                  </w:divBdr>
                  <w:divsChild>
                    <w:div w:id="10358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Sistig</dc:creator>
  <cp:keywords/>
  <dc:description/>
  <cp:lastModifiedBy>Andrea Sistig</cp:lastModifiedBy>
  <cp:revision>2</cp:revision>
  <dcterms:created xsi:type="dcterms:W3CDTF">2020-08-08T13:13:00Z</dcterms:created>
  <dcterms:modified xsi:type="dcterms:W3CDTF">2020-08-08T14:18:00Z</dcterms:modified>
</cp:coreProperties>
</file>